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113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СЕРВИС-ПРОФИ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Денисова Игоря Ивановича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Денисов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"СЕРВИС-ПРОФИ"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</w:t>
      </w:r>
      <w:r>
        <w:rPr>
          <w:rFonts w:ascii="Times New Roman" w:eastAsia="Times New Roman" w:hAnsi="Times New Roman" w:cs="Times New Roman"/>
        </w:rPr>
        <w:t>56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налоговую декларацию по налогу на </w:t>
      </w:r>
      <w:r>
        <w:rPr>
          <w:rFonts w:ascii="Times New Roman" w:eastAsia="Times New Roman" w:hAnsi="Times New Roman" w:cs="Times New Roman"/>
        </w:rPr>
        <w:t>прибыль организаций</w:t>
      </w:r>
      <w:r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 xml:space="preserve">6 месяцев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 xml:space="preserve">289, п.4 ст.289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</w:t>
      </w:r>
      <w:r>
        <w:rPr>
          <w:rFonts w:ascii="Times New Roman" w:eastAsia="Times New Roman" w:hAnsi="Times New Roman" w:cs="Times New Roman"/>
        </w:rPr>
        <w:t>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Денисов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Денисова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Денисова И.И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Денисова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16.01.2024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16.01.2024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 (расчета)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извещением.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Денисова И.И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Денисова И.И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СЕРВИС-ПРОФИ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Денисова Игоря Ивановича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3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33">
    <w:name w:val="cat-UserDefined grp-23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